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61" w:rsidRPr="00C3059C" w:rsidRDefault="000D3BB7" w:rsidP="00E25A02">
      <w:pPr>
        <w:widowControl w:val="0"/>
        <w:spacing w:after="0" w:line="240" w:lineRule="auto"/>
        <w:jc w:val="center"/>
        <w:rPr>
          <w:rFonts w:ascii="Times New Roman" w:eastAsia="Times New Roman" w:hAnsi="Times New Roman" w:cs="Times New Roman"/>
          <w:b/>
          <w:sz w:val="28"/>
          <w:szCs w:val="28"/>
        </w:rPr>
      </w:pPr>
      <w:r w:rsidRPr="00C3059C">
        <w:rPr>
          <w:rFonts w:ascii="Times New Roman" w:eastAsia="Times New Roman" w:hAnsi="Times New Roman" w:cs="Times New Roman"/>
          <w:b/>
          <w:sz w:val="28"/>
          <w:szCs w:val="28"/>
        </w:rPr>
        <w:t>АДМИНИСТРАЦИЯ</w:t>
      </w:r>
      <w:r w:rsidR="00735B61" w:rsidRPr="00C3059C">
        <w:rPr>
          <w:rFonts w:ascii="Times New Roman" w:eastAsia="Times New Roman" w:hAnsi="Times New Roman" w:cs="Times New Roman"/>
          <w:b/>
          <w:sz w:val="28"/>
          <w:szCs w:val="28"/>
        </w:rPr>
        <w:t xml:space="preserve"> </w:t>
      </w:r>
      <w:r w:rsidR="00C3059C" w:rsidRPr="00C3059C">
        <w:rPr>
          <w:rFonts w:ascii="Times New Roman" w:eastAsia="Times New Roman" w:hAnsi="Times New Roman" w:cs="Times New Roman"/>
          <w:b/>
          <w:sz w:val="28"/>
          <w:szCs w:val="28"/>
        </w:rPr>
        <w:t xml:space="preserve">ИЛЬИНСКОГО </w:t>
      </w:r>
      <w:r w:rsidR="00735B61" w:rsidRPr="00C3059C">
        <w:rPr>
          <w:rFonts w:ascii="Times New Roman" w:eastAsia="Times New Roman" w:hAnsi="Times New Roman" w:cs="Times New Roman"/>
          <w:b/>
          <w:sz w:val="28"/>
          <w:szCs w:val="28"/>
        </w:rPr>
        <w:t xml:space="preserve">СЕЛЬСКОГО </w:t>
      </w:r>
    </w:p>
    <w:p w:rsidR="00735B61" w:rsidRPr="00C3059C" w:rsidRDefault="00735B61" w:rsidP="00E25A02">
      <w:pPr>
        <w:widowControl w:val="0"/>
        <w:spacing w:after="0" w:line="240" w:lineRule="auto"/>
        <w:jc w:val="center"/>
        <w:rPr>
          <w:rFonts w:ascii="Times New Roman" w:eastAsia="Times New Roman" w:hAnsi="Times New Roman" w:cs="Times New Roman"/>
          <w:b/>
          <w:sz w:val="28"/>
          <w:szCs w:val="28"/>
        </w:rPr>
      </w:pPr>
      <w:r w:rsidRPr="00C3059C">
        <w:rPr>
          <w:rFonts w:ascii="Times New Roman" w:eastAsia="Times New Roman" w:hAnsi="Times New Roman" w:cs="Times New Roman"/>
          <w:b/>
          <w:sz w:val="28"/>
          <w:szCs w:val="28"/>
        </w:rPr>
        <w:t>ПОСЕЛЕНИЯ НОВОПОКРОВСКОГО РАЙОНА</w:t>
      </w:r>
    </w:p>
    <w:p w:rsidR="000D3BB7" w:rsidRPr="00C3059C" w:rsidRDefault="000D3BB7" w:rsidP="00E25A02">
      <w:pPr>
        <w:widowControl w:val="0"/>
        <w:spacing w:after="0" w:line="240" w:lineRule="auto"/>
        <w:jc w:val="center"/>
        <w:rPr>
          <w:rFonts w:ascii="Times New Roman" w:eastAsia="Times New Roman" w:hAnsi="Times New Roman" w:cs="Times New Roman"/>
          <w:b/>
          <w:sz w:val="28"/>
          <w:szCs w:val="28"/>
        </w:rPr>
      </w:pPr>
    </w:p>
    <w:p w:rsidR="000D3BB7" w:rsidRPr="00C3059C" w:rsidRDefault="00C3059C" w:rsidP="00E25A02">
      <w:pPr>
        <w:widowControl w:val="0"/>
        <w:spacing w:after="0" w:line="240" w:lineRule="auto"/>
        <w:jc w:val="center"/>
        <w:rPr>
          <w:rFonts w:ascii="Times New Roman" w:eastAsia="Times New Roman" w:hAnsi="Times New Roman" w:cs="Times New Roman"/>
          <w:b/>
          <w:sz w:val="28"/>
          <w:szCs w:val="28"/>
        </w:rPr>
      </w:pPr>
      <w:r w:rsidRPr="00C3059C">
        <w:rPr>
          <w:rFonts w:ascii="Times New Roman" w:eastAsia="Times New Roman" w:hAnsi="Times New Roman" w:cs="Times New Roman"/>
          <w:b/>
          <w:sz w:val="28"/>
          <w:szCs w:val="28"/>
        </w:rPr>
        <w:t>ПОСТАНОВЛЕНИ</w:t>
      </w:r>
      <w:r w:rsidR="000D3BB7" w:rsidRPr="00C3059C">
        <w:rPr>
          <w:rFonts w:ascii="Times New Roman" w:eastAsia="Times New Roman" w:hAnsi="Times New Roman" w:cs="Times New Roman"/>
          <w:b/>
          <w:sz w:val="28"/>
          <w:szCs w:val="28"/>
        </w:rPr>
        <w:t>Е</w:t>
      </w:r>
    </w:p>
    <w:p w:rsidR="00735B61" w:rsidRPr="00C3059C" w:rsidRDefault="00735B61" w:rsidP="00E25A02">
      <w:pPr>
        <w:widowControl w:val="0"/>
        <w:spacing w:after="0" w:line="240" w:lineRule="auto"/>
        <w:jc w:val="center"/>
        <w:rPr>
          <w:rFonts w:ascii="Times New Roman" w:eastAsia="Times New Roman" w:hAnsi="Times New Roman" w:cs="Times New Roman"/>
          <w:b/>
          <w:sz w:val="28"/>
          <w:szCs w:val="28"/>
        </w:rPr>
      </w:pPr>
    </w:p>
    <w:p w:rsidR="00735B61" w:rsidRPr="00C3059C" w:rsidRDefault="00735B61" w:rsidP="00E25A02">
      <w:pPr>
        <w:widowControl w:val="0"/>
        <w:spacing w:after="0" w:line="240" w:lineRule="auto"/>
        <w:jc w:val="both"/>
        <w:rPr>
          <w:rFonts w:ascii="Times New Roman" w:eastAsia="Times New Roman" w:hAnsi="Times New Roman" w:cs="Times New Roman"/>
          <w:sz w:val="28"/>
          <w:szCs w:val="28"/>
        </w:rPr>
      </w:pPr>
      <w:r w:rsidRPr="00C3059C">
        <w:rPr>
          <w:rFonts w:ascii="Times New Roman" w:eastAsia="Times New Roman" w:hAnsi="Times New Roman" w:cs="Times New Roman"/>
          <w:sz w:val="28"/>
          <w:szCs w:val="28"/>
        </w:rPr>
        <w:t xml:space="preserve">от </w:t>
      </w:r>
      <w:r w:rsidR="00B0190A">
        <w:rPr>
          <w:rFonts w:ascii="Times New Roman" w:eastAsia="Times New Roman" w:hAnsi="Times New Roman" w:cs="Times New Roman"/>
          <w:sz w:val="28"/>
          <w:szCs w:val="28"/>
        </w:rPr>
        <w:t>30.11.</w:t>
      </w:r>
      <w:r w:rsidR="00861185">
        <w:rPr>
          <w:rFonts w:ascii="Times New Roman" w:eastAsia="Times New Roman" w:hAnsi="Times New Roman" w:cs="Times New Roman"/>
          <w:sz w:val="28"/>
          <w:szCs w:val="28"/>
        </w:rPr>
        <w:t>2022</w:t>
      </w:r>
      <w:r w:rsidRPr="00C3059C">
        <w:rPr>
          <w:rFonts w:ascii="Times New Roman" w:eastAsia="Times New Roman" w:hAnsi="Times New Roman" w:cs="Times New Roman"/>
          <w:sz w:val="28"/>
          <w:szCs w:val="28"/>
        </w:rPr>
        <w:t xml:space="preserve">                                                                                     </w:t>
      </w:r>
      <w:r w:rsidR="00861185">
        <w:rPr>
          <w:rFonts w:ascii="Times New Roman" w:eastAsia="Times New Roman" w:hAnsi="Times New Roman" w:cs="Times New Roman"/>
          <w:sz w:val="28"/>
          <w:szCs w:val="28"/>
        </w:rPr>
        <w:t xml:space="preserve">   </w:t>
      </w:r>
      <w:r w:rsidR="00B0190A">
        <w:rPr>
          <w:rFonts w:ascii="Times New Roman" w:eastAsia="Times New Roman" w:hAnsi="Times New Roman" w:cs="Times New Roman"/>
          <w:sz w:val="28"/>
          <w:szCs w:val="28"/>
        </w:rPr>
        <w:t xml:space="preserve">           </w:t>
      </w:r>
      <w:r w:rsidR="00861185">
        <w:rPr>
          <w:rFonts w:ascii="Times New Roman" w:eastAsia="Times New Roman" w:hAnsi="Times New Roman" w:cs="Times New Roman"/>
          <w:sz w:val="28"/>
          <w:szCs w:val="28"/>
        </w:rPr>
        <w:t xml:space="preserve"> </w:t>
      </w:r>
      <w:r w:rsidRPr="00C3059C">
        <w:rPr>
          <w:rFonts w:ascii="Times New Roman" w:eastAsia="Times New Roman" w:hAnsi="Times New Roman" w:cs="Times New Roman"/>
          <w:sz w:val="28"/>
          <w:szCs w:val="28"/>
        </w:rPr>
        <w:t xml:space="preserve"> № </w:t>
      </w:r>
      <w:r w:rsidR="00861185">
        <w:rPr>
          <w:rFonts w:ascii="Times New Roman" w:eastAsia="Times New Roman" w:hAnsi="Times New Roman" w:cs="Times New Roman"/>
          <w:sz w:val="28"/>
          <w:szCs w:val="28"/>
        </w:rPr>
        <w:t>114</w:t>
      </w:r>
    </w:p>
    <w:p w:rsidR="00735B61" w:rsidRPr="00C3059C" w:rsidRDefault="00735B61" w:rsidP="00E25A02">
      <w:pPr>
        <w:pStyle w:val="a3"/>
        <w:widowControl w:val="0"/>
        <w:shd w:val="clear" w:color="auto" w:fill="auto"/>
        <w:spacing w:before="0" w:after="0" w:line="240" w:lineRule="auto"/>
        <w:ind w:firstLine="0"/>
        <w:jc w:val="center"/>
        <w:rPr>
          <w:sz w:val="28"/>
          <w:szCs w:val="28"/>
        </w:rPr>
      </w:pPr>
      <w:r w:rsidRPr="00C3059C">
        <w:rPr>
          <w:rFonts w:eastAsia="Times New Roman"/>
          <w:sz w:val="28"/>
          <w:szCs w:val="28"/>
        </w:rPr>
        <w:t xml:space="preserve">ст-ца </w:t>
      </w:r>
      <w:r w:rsidR="00C3059C" w:rsidRPr="00C3059C">
        <w:rPr>
          <w:rFonts w:eastAsia="Times New Roman"/>
          <w:sz w:val="28"/>
          <w:szCs w:val="28"/>
        </w:rPr>
        <w:t>Ильинская</w:t>
      </w:r>
    </w:p>
    <w:p w:rsidR="00735B61" w:rsidRPr="00C3059C" w:rsidRDefault="00735B61" w:rsidP="00E25A02">
      <w:pPr>
        <w:pStyle w:val="a3"/>
        <w:widowControl w:val="0"/>
        <w:shd w:val="clear" w:color="auto" w:fill="auto"/>
        <w:spacing w:before="0" w:after="0" w:line="240" w:lineRule="auto"/>
        <w:ind w:firstLine="0"/>
        <w:jc w:val="center"/>
        <w:rPr>
          <w:sz w:val="28"/>
          <w:szCs w:val="28"/>
        </w:rPr>
      </w:pPr>
    </w:p>
    <w:p w:rsidR="00735B61" w:rsidRPr="00C3059C" w:rsidRDefault="00735B61" w:rsidP="00E25A02">
      <w:pPr>
        <w:pStyle w:val="a3"/>
        <w:widowControl w:val="0"/>
        <w:shd w:val="clear" w:color="auto" w:fill="auto"/>
        <w:spacing w:before="0" w:after="0" w:line="240" w:lineRule="auto"/>
        <w:ind w:firstLine="0"/>
        <w:jc w:val="center"/>
      </w:pPr>
    </w:p>
    <w:p w:rsidR="00735B61" w:rsidRPr="00B0190A" w:rsidRDefault="006C3FCF" w:rsidP="00E25A02">
      <w:pPr>
        <w:pStyle w:val="20"/>
        <w:widowControl w:val="0"/>
        <w:shd w:val="clear" w:color="auto" w:fill="auto"/>
        <w:spacing w:after="0" w:line="240" w:lineRule="auto"/>
        <w:ind w:left="993" w:right="1133"/>
        <w:rPr>
          <w:sz w:val="28"/>
          <w:szCs w:val="28"/>
        </w:rPr>
      </w:pPr>
      <w:r w:rsidRPr="00B0190A">
        <w:rPr>
          <w:sz w:val="28"/>
          <w:szCs w:val="28"/>
        </w:rPr>
        <w:t xml:space="preserve">Об утверждении Порядка принятия решений о заключении от имени </w:t>
      </w:r>
      <w:r w:rsidR="00C3059C" w:rsidRPr="00B0190A">
        <w:rPr>
          <w:sz w:val="28"/>
          <w:szCs w:val="28"/>
        </w:rPr>
        <w:t>Ильинского</w:t>
      </w:r>
      <w:r w:rsidRPr="00B0190A">
        <w:rPr>
          <w:sz w:val="28"/>
          <w:szCs w:val="28"/>
        </w:rPr>
        <w:t xml:space="preserve"> сельского поселения Новопокровского района муниципальных контрактов, предметами которого являются </w:t>
      </w:r>
      <w:r w:rsidR="00493935" w:rsidRPr="00B0190A">
        <w:rPr>
          <w:sz w:val="28"/>
          <w:szCs w:val="28"/>
        </w:rPr>
        <w:t xml:space="preserve">поставка товаров, </w:t>
      </w:r>
      <w:r w:rsidRPr="00B0190A">
        <w:rPr>
          <w:sz w:val="28"/>
          <w:szCs w:val="28"/>
        </w:rPr>
        <w:t>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735B61" w:rsidRPr="00C3059C" w:rsidRDefault="00735B61" w:rsidP="00E25A02">
      <w:pPr>
        <w:pStyle w:val="20"/>
        <w:widowControl w:val="0"/>
        <w:shd w:val="clear" w:color="auto" w:fill="auto"/>
        <w:spacing w:after="0" w:line="240" w:lineRule="auto"/>
        <w:rPr>
          <w:sz w:val="28"/>
          <w:szCs w:val="28"/>
        </w:rPr>
      </w:pPr>
    </w:p>
    <w:p w:rsidR="004E1679" w:rsidRPr="00C3059C" w:rsidRDefault="004E1679" w:rsidP="00E25A02">
      <w:pPr>
        <w:pStyle w:val="20"/>
        <w:widowControl w:val="0"/>
        <w:shd w:val="clear" w:color="auto" w:fill="auto"/>
        <w:spacing w:after="0" w:line="240" w:lineRule="auto"/>
        <w:rPr>
          <w:sz w:val="28"/>
          <w:szCs w:val="28"/>
        </w:rPr>
      </w:pPr>
    </w:p>
    <w:p w:rsidR="00270325" w:rsidRPr="00C3059C" w:rsidRDefault="00E22D8D" w:rsidP="00E25A02">
      <w:pPr>
        <w:pStyle w:val="20"/>
        <w:widowControl w:val="0"/>
        <w:shd w:val="clear" w:color="auto" w:fill="auto"/>
        <w:spacing w:after="0" w:line="240" w:lineRule="auto"/>
        <w:ind w:firstLine="708"/>
        <w:jc w:val="both"/>
        <w:rPr>
          <w:b w:val="0"/>
          <w:sz w:val="28"/>
          <w:szCs w:val="28"/>
        </w:rPr>
      </w:pPr>
      <w:r w:rsidRPr="00C3059C">
        <w:rPr>
          <w:b w:val="0"/>
          <w:sz w:val="28"/>
          <w:szCs w:val="28"/>
        </w:rPr>
        <w:t>В соответствии со статьей 72 Бюджетного кодекса Российской Федерации, постановлением Правительства Российской Федерации от 26 ноября 2013 г. №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государственном-частном партнерс</w:t>
      </w:r>
      <w:r w:rsidR="005B22BE" w:rsidRPr="00C3059C">
        <w:rPr>
          <w:b w:val="0"/>
          <w:sz w:val="28"/>
          <w:szCs w:val="28"/>
        </w:rPr>
        <w:t>т</w:t>
      </w:r>
      <w:r w:rsidRPr="00C3059C">
        <w:rPr>
          <w:b w:val="0"/>
          <w:sz w:val="28"/>
          <w:szCs w:val="28"/>
        </w:rPr>
        <w:t xml:space="preserve">ве и концессионных соглашений на срок, превышающий срок действия утвержденных лимитов бюджетных обязательств», администрация </w:t>
      </w:r>
      <w:r w:rsidR="00C3059C" w:rsidRPr="00C3059C">
        <w:rPr>
          <w:b w:val="0"/>
          <w:sz w:val="28"/>
          <w:szCs w:val="28"/>
        </w:rPr>
        <w:t>Ильинского</w:t>
      </w:r>
      <w:r w:rsidRPr="00C3059C">
        <w:rPr>
          <w:b w:val="0"/>
          <w:sz w:val="28"/>
          <w:szCs w:val="28"/>
        </w:rPr>
        <w:t xml:space="preserve"> сельского поселения Новопокровского района </w:t>
      </w:r>
      <w:r w:rsidR="004E1679" w:rsidRPr="00C3059C">
        <w:rPr>
          <w:b w:val="0"/>
          <w:sz w:val="28"/>
          <w:szCs w:val="28"/>
        </w:rPr>
        <w:t>п</w:t>
      </w:r>
      <w:r w:rsidR="00C3059C" w:rsidRPr="00C3059C">
        <w:rPr>
          <w:b w:val="0"/>
          <w:sz w:val="28"/>
          <w:szCs w:val="28"/>
        </w:rPr>
        <w:t xml:space="preserve"> </w:t>
      </w:r>
      <w:r w:rsidR="00270325" w:rsidRPr="00C3059C">
        <w:rPr>
          <w:b w:val="0"/>
          <w:sz w:val="28"/>
          <w:szCs w:val="28"/>
        </w:rPr>
        <w:t>о</w:t>
      </w:r>
      <w:r w:rsidR="00C3059C" w:rsidRPr="00C3059C">
        <w:rPr>
          <w:b w:val="0"/>
          <w:sz w:val="28"/>
          <w:szCs w:val="28"/>
        </w:rPr>
        <w:t xml:space="preserve"> </w:t>
      </w:r>
      <w:r w:rsidR="00270325" w:rsidRPr="00C3059C">
        <w:rPr>
          <w:b w:val="0"/>
          <w:sz w:val="28"/>
          <w:szCs w:val="28"/>
        </w:rPr>
        <w:t>с</w:t>
      </w:r>
      <w:r w:rsidR="00C3059C" w:rsidRPr="00C3059C">
        <w:rPr>
          <w:b w:val="0"/>
          <w:sz w:val="28"/>
          <w:szCs w:val="28"/>
        </w:rPr>
        <w:t xml:space="preserve"> </w:t>
      </w:r>
      <w:r w:rsidR="00270325" w:rsidRPr="00C3059C">
        <w:rPr>
          <w:b w:val="0"/>
          <w:sz w:val="28"/>
          <w:szCs w:val="28"/>
        </w:rPr>
        <w:t>т</w:t>
      </w:r>
      <w:r w:rsidR="00C3059C" w:rsidRPr="00C3059C">
        <w:rPr>
          <w:b w:val="0"/>
          <w:sz w:val="28"/>
          <w:szCs w:val="28"/>
        </w:rPr>
        <w:t xml:space="preserve"> </w:t>
      </w:r>
      <w:r w:rsidR="00270325" w:rsidRPr="00C3059C">
        <w:rPr>
          <w:b w:val="0"/>
          <w:sz w:val="28"/>
          <w:szCs w:val="28"/>
        </w:rPr>
        <w:t>а</w:t>
      </w:r>
      <w:r w:rsidR="00C3059C" w:rsidRPr="00C3059C">
        <w:rPr>
          <w:b w:val="0"/>
          <w:sz w:val="28"/>
          <w:szCs w:val="28"/>
        </w:rPr>
        <w:t xml:space="preserve"> </w:t>
      </w:r>
      <w:r w:rsidR="00270325" w:rsidRPr="00C3059C">
        <w:rPr>
          <w:b w:val="0"/>
          <w:sz w:val="28"/>
          <w:szCs w:val="28"/>
        </w:rPr>
        <w:t>н</w:t>
      </w:r>
      <w:r w:rsidR="00C3059C" w:rsidRPr="00C3059C">
        <w:rPr>
          <w:b w:val="0"/>
          <w:sz w:val="28"/>
          <w:szCs w:val="28"/>
        </w:rPr>
        <w:t xml:space="preserve"> </w:t>
      </w:r>
      <w:r w:rsidR="00270325" w:rsidRPr="00C3059C">
        <w:rPr>
          <w:b w:val="0"/>
          <w:sz w:val="28"/>
          <w:szCs w:val="28"/>
        </w:rPr>
        <w:t>о</w:t>
      </w:r>
      <w:r w:rsidR="00C3059C" w:rsidRPr="00C3059C">
        <w:rPr>
          <w:b w:val="0"/>
          <w:sz w:val="28"/>
          <w:szCs w:val="28"/>
        </w:rPr>
        <w:t xml:space="preserve"> </w:t>
      </w:r>
      <w:r w:rsidR="00270325" w:rsidRPr="00C3059C">
        <w:rPr>
          <w:b w:val="0"/>
          <w:sz w:val="28"/>
          <w:szCs w:val="28"/>
        </w:rPr>
        <w:t>в</w:t>
      </w:r>
      <w:r w:rsidR="00C3059C" w:rsidRPr="00C3059C">
        <w:rPr>
          <w:b w:val="0"/>
          <w:sz w:val="28"/>
          <w:szCs w:val="28"/>
        </w:rPr>
        <w:t xml:space="preserve"> </w:t>
      </w:r>
      <w:r w:rsidR="00270325" w:rsidRPr="00C3059C">
        <w:rPr>
          <w:b w:val="0"/>
          <w:sz w:val="28"/>
          <w:szCs w:val="28"/>
        </w:rPr>
        <w:t>л</w:t>
      </w:r>
      <w:r w:rsidR="00C3059C" w:rsidRPr="00C3059C">
        <w:rPr>
          <w:b w:val="0"/>
          <w:sz w:val="28"/>
          <w:szCs w:val="28"/>
        </w:rPr>
        <w:t xml:space="preserve"> </w:t>
      </w:r>
      <w:r w:rsidR="00270325" w:rsidRPr="00C3059C">
        <w:rPr>
          <w:b w:val="0"/>
          <w:sz w:val="28"/>
          <w:szCs w:val="28"/>
        </w:rPr>
        <w:t>я</w:t>
      </w:r>
      <w:r w:rsidR="00C3059C" w:rsidRPr="00C3059C">
        <w:rPr>
          <w:b w:val="0"/>
          <w:sz w:val="28"/>
          <w:szCs w:val="28"/>
        </w:rPr>
        <w:t xml:space="preserve"> </w:t>
      </w:r>
      <w:r w:rsidR="00270325" w:rsidRPr="00C3059C">
        <w:rPr>
          <w:b w:val="0"/>
          <w:sz w:val="28"/>
          <w:szCs w:val="28"/>
        </w:rPr>
        <w:t>е</w:t>
      </w:r>
      <w:r w:rsidR="00C3059C" w:rsidRPr="00C3059C">
        <w:rPr>
          <w:b w:val="0"/>
          <w:sz w:val="28"/>
          <w:szCs w:val="28"/>
        </w:rPr>
        <w:t xml:space="preserve"> </w:t>
      </w:r>
      <w:r w:rsidR="00270325" w:rsidRPr="00C3059C">
        <w:rPr>
          <w:b w:val="0"/>
          <w:sz w:val="28"/>
          <w:szCs w:val="28"/>
        </w:rPr>
        <w:t>т</w:t>
      </w:r>
      <w:r w:rsidR="00270325" w:rsidRPr="00C3059C">
        <w:rPr>
          <w:rFonts w:eastAsia="Times New Roman"/>
          <w:b w:val="0"/>
          <w:sz w:val="28"/>
          <w:szCs w:val="28"/>
        </w:rPr>
        <w:t>:</w:t>
      </w:r>
      <w:r w:rsidR="00735B61" w:rsidRPr="00C3059C">
        <w:rPr>
          <w:b w:val="0"/>
          <w:sz w:val="28"/>
          <w:szCs w:val="28"/>
        </w:rPr>
        <w:t xml:space="preserve"> </w:t>
      </w:r>
    </w:p>
    <w:p w:rsidR="007C4D49" w:rsidRPr="00C3059C" w:rsidRDefault="007C4D49" w:rsidP="00E25A02">
      <w:pPr>
        <w:pStyle w:val="20"/>
        <w:widowControl w:val="0"/>
        <w:shd w:val="clear" w:color="auto" w:fill="auto"/>
        <w:spacing w:after="0" w:line="240" w:lineRule="auto"/>
        <w:ind w:firstLine="708"/>
        <w:jc w:val="both"/>
        <w:rPr>
          <w:b w:val="0"/>
          <w:sz w:val="28"/>
          <w:szCs w:val="28"/>
        </w:rPr>
      </w:pPr>
    </w:p>
    <w:p w:rsidR="00B0190A" w:rsidRDefault="00E22D8D" w:rsidP="00B0190A">
      <w:pPr>
        <w:widowControl w:val="0"/>
        <w:spacing w:after="0" w:line="240" w:lineRule="auto"/>
        <w:ind w:firstLine="709"/>
        <w:jc w:val="both"/>
        <w:rPr>
          <w:rFonts w:ascii="Times New Roman" w:hAnsi="Times New Roman" w:cs="Times New Roman"/>
          <w:sz w:val="28"/>
          <w:szCs w:val="28"/>
        </w:rPr>
      </w:pPr>
      <w:r w:rsidRPr="00C3059C">
        <w:rPr>
          <w:rFonts w:ascii="Times New Roman" w:hAnsi="Times New Roman" w:cs="Times New Roman"/>
          <w:sz w:val="28"/>
          <w:szCs w:val="28"/>
        </w:rPr>
        <w:t xml:space="preserve">1. Утвердить Порядок принятия решений </w:t>
      </w:r>
      <w:r w:rsidR="00493935" w:rsidRPr="00C3059C">
        <w:rPr>
          <w:rFonts w:ascii="Times New Roman" w:hAnsi="Times New Roman" w:cs="Times New Roman"/>
          <w:sz w:val="28"/>
          <w:szCs w:val="28"/>
        </w:rPr>
        <w:t xml:space="preserve">о заключении от имени </w:t>
      </w:r>
      <w:r w:rsidR="00C3059C" w:rsidRPr="00C3059C">
        <w:rPr>
          <w:rFonts w:ascii="Times New Roman" w:hAnsi="Times New Roman" w:cs="Times New Roman"/>
          <w:sz w:val="28"/>
          <w:szCs w:val="28"/>
        </w:rPr>
        <w:t>Ильинского</w:t>
      </w:r>
      <w:r w:rsidR="00493935" w:rsidRPr="00C3059C">
        <w:rPr>
          <w:rFonts w:ascii="Times New Roman" w:hAnsi="Times New Roman" w:cs="Times New Roman"/>
          <w:sz w:val="28"/>
          <w:szCs w:val="28"/>
        </w:rPr>
        <w:t xml:space="preserve"> сельского поселения Новопокровского района муниципальных контрактов, предметами которого являются поставка товаров,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Pr="00C3059C">
        <w:rPr>
          <w:rFonts w:ascii="Times New Roman" w:hAnsi="Times New Roman" w:cs="Times New Roman"/>
          <w:sz w:val="28"/>
          <w:szCs w:val="28"/>
        </w:rPr>
        <w:t xml:space="preserve"> (прилагается).</w:t>
      </w:r>
    </w:p>
    <w:p w:rsidR="00B0190A" w:rsidRPr="00C3059C" w:rsidRDefault="00C3059C" w:rsidP="00B0190A">
      <w:pPr>
        <w:widowControl w:val="0"/>
        <w:spacing w:after="0" w:line="240" w:lineRule="auto"/>
        <w:ind w:firstLine="709"/>
        <w:jc w:val="both"/>
        <w:rPr>
          <w:rFonts w:ascii="Times New Roman" w:hAnsi="Times New Roman" w:cs="Times New Roman"/>
          <w:sz w:val="28"/>
          <w:szCs w:val="28"/>
        </w:rPr>
      </w:pPr>
      <w:r w:rsidRPr="00C3059C">
        <w:rPr>
          <w:rFonts w:ascii="Times New Roman" w:hAnsi="Times New Roman" w:cs="Times New Roman"/>
          <w:sz w:val="28"/>
          <w:szCs w:val="28"/>
        </w:rPr>
        <w:t>2. Специалисту 1-ой категории по вопросам торговли, экономики и прогнозирования администрации Ильинского сельского поселения Новопокровского района Новаковой Ю.С.</w:t>
      </w:r>
      <w:r w:rsidRPr="00C3059C">
        <w:rPr>
          <w:rFonts w:ascii="Times New Roman" w:hAnsi="Times New Roman" w:cs="Times New Roman"/>
          <w:color w:val="000000"/>
          <w:sz w:val="28"/>
          <w:szCs w:val="28"/>
          <w:shd w:val="clear" w:color="auto" w:fill="FFFFFF"/>
        </w:rPr>
        <w:t xml:space="preserve">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информационно-телекоммуникационной сети «Интернет».</w:t>
      </w:r>
      <w:r w:rsidRPr="00C3059C">
        <w:rPr>
          <w:rFonts w:ascii="Times New Roman" w:hAnsi="Times New Roman" w:cs="Times New Roman"/>
          <w:sz w:val="28"/>
          <w:szCs w:val="28"/>
        </w:rPr>
        <w:t xml:space="preserve"> </w:t>
      </w:r>
    </w:p>
    <w:p w:rsidR="00C3059C" w:rsidRPr="00C3059C" w:rsidRDefault="00B0190A" w:rsidP="00C3059C">
      <w:pPr>
        <w:pStyle w:val="ConsNonformat"/>
        <w:ind w:right="0" w:firstLine="709"/>
        <w:jc w:val="both"/>
        <w:rPr>
          <w:rFonts w:ascii="Times New Roman" w:hAnsi="Times New Roman" w:cs="Times New Roman"/>
          <w:sz w:val="28"/>
          <w:szCs w:val="28"/>
        </w:rPr>
      </w:pPr>
      <w:r>
        <w:rPr>
          <w:rFonts w:ascii="Times New Roman" w:hAnsi="Times New Roman" w:cs="Times New Roman"/>
          <w:sz w:val="28"/>
        </w:rPr>
        <w:t>3</w:t>
      </w:r>
      <w:r w:rsidR="00C3059C" w:rsidRPr="00C3059C">
        <w:rPr>
          <w:rFonts w:ascii="Times New Roman" w:hAnsi="Times New Roman" w:cs="Times New Roman"/>
          <w:sz w:val="28"/>
        </w:rPr>
        <w:t>.</w:t>
      </w:r>
      <w:r w:rsidR="00C3059C" w:rsidRPr="00C3059C">
        <w:rPr>
          <w:rFonts w:ascii="Times New Roman" w:hAnsi="Times New Roman" w:cs="Times New Roman"/>
          <w:sz w:val="28"/>
          <w:szCs w:val="28"/>
        </w:rPr>
        <w:t xml:space="preserve"> Контроль за выполнением настоящего постановления возложить на ведущего специалиста по финансовым вопросам, главного бухгалтера Жилякову О.А..</w:t>
      </w:r>
    </w:p>
    <w:p w:rsidR="00C3059C" w:rsidRPr="00C3059C" w:rsidRDefault="00B0190A" w:rsidP="00C3059C">
      <w:pPr>
        <w:pStyle w:val="ConsNonformat"/>
        <w:ind w:right="0" w:firstLine="709"/>
        <w:jc w:val="both"/>
        <w:rPr>
          <w:rFonts w:ascii="Times New Roman" w:hAnsi="Times New Roman" w:cs="Times New Roman"/>
          <w:sz w:val="28"/>
          <w:szCs w:val="28"/>
        </w:rPr>
      </w:pPr>
      <w:r>
        <w:rPr>
          <w:rFonts w:ascii="Times New Roman" w:hAnsi="Times New Roman" w:cs="Times New Roman"/>
          <w:sz w:val="28"/>
        </w:rPr>
        <w:lastRenderedPageBreak/>
        <w:t>4</w:t>
      </w:r>
      <w:r w:rsidR="00C3059C" w:rsidRPr="00C3059C">
        <w:rPr>
          <w:rFonts w:ascii="Times New Roman" w:hAnsi="Times New Roman" w:cs="Times New Roman"/>
          <w:sz w:val="28"/>
        </w:rPr>
        <w:t>.</w:t>
      </w:r>
      <w:r w:rsidR="00C3059C" w:rsidRPr="00C3059C">
        <w:rPr>
          <w:rFonts w:ascii="Times New Roman" w:hAnsi="Times New Roman" w:cs="Times New Roman"/>
          <w:sz w:val="28"/>
          <w:szCs w:val="28"/>
        </w:rPr>
        <w:t>Настоящее постановление вступает в силу со дня его официального обнародования.</w:t>
      </w:r>
    </w:p>
    <w:p w:rsidR="00C3059C" w:rsidRPr="00C3059C" w:rsidRDefault="00C3059C" w:rsidP="00C3059C">
      <w:pPr>
        <w:ind w:firstLine="540"/>
        <w:jc w:val="both"/>
        <w:rPr>
          <w:rFonts w:ascii="Times New Roman" w:hAnsi="Times New Roman" w:cs="Times New Roman"/>
          <w:sz w:val="28"/>
          <w:szCs w:val="28"/>
        </w:rPr>
      </w:pPr>
    </w:p>
    <w:p w:rsidR="007C4D49" w:rsidRPr="00C3059C" w:rsidRDefault="007C4D49" w:rsidP="00E25A02">
      <w:pPr>
        <w:widowControl w:val="0"/>
        <w:spacing w:after="0" w:line="240" w:lineRule="auto"/>
        <w:jc w:val="both"/>
        <w:rPr>
          <w:rFonts w:ascii="Times New Roman" w:hAnsi="Times New Roman" w:cs="Times New Roman"/>
          <w:sz w:val="28"/>
          <w:szCs w:val="28"/>
        </w:rPr>
      </w:pPr>
    </w:p>
    <w:p w:rsidR="007C4D49" w:rsidRPr="00C3059C" w:rsidRDefault="007C4D49" w:rsidP="00E25A02">
      <w:pPr>
        <w:widowControl w:val="0"/>
        <w:spacing w:after="0" w:line="240" w:lineRule="auto"/>
        <w:jc w:val="both"/>
        <w:rPr>
          <w:rFonts w:ascii="Times New Roman" w:eastAsia="Times New Roman" w:hAnsi="Times New Roman" w:cs="Times New Roman"/>
          <w:sz w:val="28"/>
          <w:szCs w:val="28"/>
        </w:rPr>
      </w:pPr>
    </w:p>
    <w:p w:rsidR="00BF7917" w:rsidRPr="00C3059C" w:rsidRDefault="007C4D49" w:rsidP="00E25A02">
      <w:pPr>
        <w:widowControl w:val="0"/>
        <w:tabs>
          <w:tab w:val="right" w:pos="9638"/>
        </w:tabs>
        <w:spacing w:after="0" w:line="240" w:lineRule="auto"/>
        <w:jc w:val="both"/>
        <w:rPr>
          <w:rFonts w:ascii="Times New Roman" w:eastAsia="Times New Roman" w:hAnsi="Times New Roman" w:cs="Times New Roman"/>
          <w:sz w:val="28"/>
          <w:szCs w:val="28"/>
        </w:rPr>
      </w:pPr>
      <w:r w:rsidRPr="00C3059C">
        <w:rPr>
          <w:rFonts w:ascii="Times New Roman" w:eastAsia="Times New Roman" w:hAnsi="Times New Roman" w:cs="Times New Roman"/>
          <w:sz w:val="28"/>
          <w:szCs w:val="28"/>
        </w:rPr>
        <w:t xml:space="preserve">Глава </w:t>
      </w:r>
    </w:p>
    <w:p w:rsidR="00BF7917" w:rsidRPr="00C3059C" w:rsidRDefault="00C3059C" w:rsidP="00E25A02">
      <w:pPr>
        <w:widowControl w:val="0"/>
        <w:tabs>
          <w:tab w:val="right" w:pos="96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Ильинского</w:t>
      </w:r>
      <w:r w:rsidR="007C4D49" w:rsidRPr="00C3059C">
        <w:rPr>
          <w:rFonts w:ascii="Times New Roman" w:eastAsia="Times New Roman" w:hAnsi="Times New Roman" w:cs="Times New Roman"/>
          <w:sz w:val="28"/>
          <w:szCs w:val="28"/>
        </w:rPr>
        <w:t xml:space="preserve"> </w:t>
      </w:r>
      <w:r w:rsidR="00BF7917" w:rsidRPr="00C3059C">
        <w:rPr>
          <w:rFonts w:ascii="Times New Roman" w:eastAsia="Times New Roman" w:hAnsi="Times New Roman" w:cs="Times New Roman"/>
          <w:sz w:val="28"/>
          <w:szCs w:val="28"/>
        </w:rPr>
        <w:t xml:space="preserve">сельского поселения              </w:t>
      </w:r>
    </w:p>
    <w:p w:rsidR="007C4D49" w:rsidRPr="00C3059C" w:rsidRDefault="00BF7917" w:rsidP="00E25A02">
      <w:pPr>
        <w:widowControl w:val="0"/>
        <w:tabs>
          <w:tab w:val="right" w:pos="9638"/>
        </w:tabs>
        <w:spacing w:after="0" w:line="240" w:lineRule="auto"/>
        <w:jc w:val="both"/>
        <w:rPr>
          <w:rFonts w:ascii="Times New Roman" w:eastAsia="Times New Roman" w:hAnsi="Times New Roman" w:cs="Times New Roman"/>
          <w:sz w:val="28"/>
          <w:szCs w:val="28"/>
        </w:rPr>
      </w:pPr>
      <w:r w:rsidRPr="00C3059C">
        <w:rPr>
          <w:rFonts w:ascii="Times New Roman" w:eastAsia="Times New Roman" w:hAnsi="Times New Roman" w:cs="Times New Roman"/>
          <w:sz w:val="28"/>
          <w:szCs w:val="28"/>
        </w:rPr>
        <w:t xml:space="preserve">Новопокровского района                                                                     </w:t>
      </w:r>
      <w:r w:rsidR="00C3059C">
        <w:rPr>
          <w:rFonts w:ascii="Times New Roman" w:eastAsia="Times New Roman" w:hAnsi="Times New Roman" w:cs="Times New Roman"/>
          <w:sz w:val="28"/>
          <w:szCs w:val="28"/>
        </w:rPr>
        <w:t>Н.Н.Кулинич</w:t>
      </w:r>
    </w:p>
    <w:p w:rsidR="00DE01F5" w:rsidRPr="00C3059C" w:rsidRDefault="00DE01F5" w:rsidP="00E25A02">
      <w:pPr>
        <w:pStyle w:val="a3"/>
        <w:widowControl w:val="0"/>
        <w:shd w:val="clear" w:color="auto" w:fill="auto"/>
        <w:spacing w:before="0" w:after="0" w:line="240" w:lineRule="auto"/>
        <w:ind w:firstLine="720"/>
        <w:jc w:val="both"/>
        <w:rPr>
          <w:sz w:val="28"/>
          <w:szCs w:val="28"/>
        </w:rPr>
      </w:pPr>
    </w:p>
    <w:p w:rsidR="00233714" w:rsidRPr="00C3059C" w:rsidRDefault="00233714" w:rsidP="00E25A02">
      <w:pPr>
        <w:pStyle w:val="a3"/>
        <w:widowControl w:val="0"/>
        <w:shd w:val="clear" w:color="auto" w:fill="auto"/>
        <w:spacing w:before="0" w:after="0" w:line="240" w:lineRule="auto"/>
        <w:ind w:firstLine="0"/>
        <w:jc w:val="both"/>
        <w:rPr>
          <w:sz w:val="28"/>
          <w:szCs w:val="28"/>
        </w:rPr>
      </w:pPr>
    </w:p>
    <w:p w:rsidR="005D028F" w:rsidRDefault="005D028F">
      <w:pPr>
        <w:rPr>
          <w:rFonts w:ascii="Times New Roman" w:hAnsi="Times New Roman" w:cs="Times New Roman"/>
          <w:sz w:val="28"/>
          <w:szCs w:val="28"/>
        </w:rPr>
      </w:pPr>
      <w:r>
        <w:rPr>
          <w:sz w:val="28"/>
          <w:szCs w:val="28"/>
        </w:rPr>
        <w:br w:type="page"/>
      </w:r>
    </w:p>
    <w:p w:rsidR="00FC018D" w:rsidRPr="00FC018D" w:rsidRDefault="00FC018D" w:rsidP="00FC018D">
      <w:pPr>
        <w:spacing w:after="0"/>
        <w:ind w:left="5387"/>
        <w:rPr>
          <w:rFonts w:ascii="Times New Roman" w:hAnsi="Times New Roman" w:cs="Times New Roman"/>
          <w:sz w:val="28"/>
          <w:szCs w:val="28"/>
        </w:rPr>
      </w:pPr>
      <w:bookmarkStart w:id="0" w:name="_GoBack"/>
      <w:bookmarkEnd w:id="0"/>
      <w:r w:rsidRPr="00FC018D">
        <w:rPr>
          <w:rFonts w:ascii="Times New Roman" w:hAnsi="Times New Roman" w:cs="Times New Roman"/>
          <w:sz w:val="28"/>
          <w:szCs w:val="28"/>
        </w:rPr>
        <w:lastRenderedPageBreak/>
        <w:t>ПРИЛОЖЕНИЕ</w:t>
      </w:r>
    </w:p>
    <w:p w:rsidR="00FC018D" w:rsidRPr="00FC018D" w:rsidRDefault="00FC018D" w:rsidP="00FC018D">
      <w:pPr>
        <w:spacing w:after="0"/>
        <w:ind w:left="5387"/>
        <w:rPr>
          <w:rFonts w:ascii="Times New Roman" w:hAnsi="Times New Roman" w:cs="Times New Roman"/>
          <w:sz w:val="28"/>
          <w:szCs w:val="28"/>
        </w:rPr>
      </w:pPr>
      <w:r w:rsidRPr="00FC018D">
        <w:rPr>
          <w:rFonts w:ascii="Times New Roman" w:hAnsi="Times New Roman" w:cs="Times New Roman"/>
          <w:sz w:val="28"/>
          <w:szCs w:val="28"/>
        </w:rPr>
        <w:t>УТВЕРЖДЕНО</w:t>
      </w:r>
    </w:p>
    <w:p w:rsidR="00FC018D" w:rsidRPr="00FC018D" w:rsidRDefault="00FC018D" w:rsidP="00FC018D">
      <w:pPr>
        <w:spacing w:after="0"/>
        <w:ind w:left="5387"/>
        <w:rPr>
          <w:rFonts w:ascii="Times New Roman" w:hAnsi="Times New Roman" w:cs="Times New Roman"/>
          <w:sz w:val="28"/>
          <w:szCs w:val="28"/>
        </w:rPr>
      </w:pPr>
      <w:r w:rsidRPr="00FC018D">
        <w:rPr>
          <w:rFonts w:ascii="Times New Roman" w:hAnsi="Times New Roman" w:cs="Times New Roman"/>
          <w:sz w:val="28"/>
          <w:szCs w:val="28"/>
        </w:rPr>
        <w:t>постановлением</w:t>
      </w:r>
    </w:p>
    <w:p w:rsidR="00FC018D" w:rsidRPr="00FC018D" w:rsidRDefault="00FC018D" w:rsidP="00FC018D">
      <w:pPr>
        <w:spacing w:after="0"/>
        <w:ind w:left="5387"/>
        <w:rPr>
          <w:rFonts w:ascii="Times New Roman" w:hAnsi="Times New Roman" w:cs="Times New Roman"/>
          <w:sz w:val="28"/>
          <w:szCs w:val="28"/>
        </w:rPr>
      </w:pPr>
      <w:r w:rsidRPr="00FC018D">
        <w:rPr>
          <w:rFonts w:ascii="Times New Roman" w:hAnsi="Times New Roman" w:cs="Times New Roman"/>
          <w:sz w:val="28"/>
          <w:szCs w:val="28"/>
        </w:rPr>
        <w:t xml:space="preserve">администрации </w:t>
      </w:r>
      <w:r>
        <w:rPr>
          <w:rFonts w:ascii="Times New Roman" w:hAnsi="Times New Roman" w:cs="Times New Roman"/>
          <w:sz w:val="28"/>
          <w:szCs w:val="28"/>
        </w:rPr>
        <w:t>Ильинского</w:t>
      </w:r>
    </w:p>
    <w:p w:rsidR="00FC018D" w:rsidRPr="00FC018D" w:rsidRDefault="00FC018D" w:rsidP="00FC018D">
      <w:pPr>
        <w:spacing w:after="0"/>
        <w:ind w:left="5387"/>
        <w:rPr>
          <w:rFonts w:ascii="Times New Roman" w:hAnsi="Times New Roman" w:cs="Times New Roman"/>
          <w:sz w:val="28"/>
          <w:szCs w:val="28"/>
        </w:rPr>
      </w:pPr>
      <w:r w:rsidRPr="00FC018D">
        <w:rPr>
          <w:rFonts w:ascii="Times New Roman" w:hAnsi="Times New Roman" w:cs="Times New Roman"/>
          <w:sz w:val="28"/>
          <w:szCs w:val="28"/>
        </w:rPr>
        <w:t>сельского поселения</w:t>
      </w:r>
    </w:p>
    <w:p w:rsidR="00FC018D" w:rsidRPr="00FC018D" w:rsidRDefault="00FC018D" w:rsidP="00FC018D">
      <w:pPr>
        <w:spacing w:after="0"/>
        <w:ind w:left="5387"/>
        <w:rPr>
          <w:rFonts w:ascii="Times New Roman" w:hAnsi="Times New Roman" w:cs="Times New Roman"/>
          <w:sz w:val="28"/>
          <w:szCs w:val="28"/>
        </w:rPr>
      </w:pPr>
      <w:r w:rsidRPr="00FC018D">
        <w:rPr>
          <w:rFonts w:ascii="Times New Roman" w:hAnsi="Times New Roman" w:cs="Times New Roman"/>
          <w:sz w:val="28"/>
          <w:szCs w:val="28"/>
        </w:rPr>
        <w:t>Новопокровского района</w:t>
      </w:r>
    </w:p>
    <w:p w:rsidR="00FC018D" w:rsidRPr="00FC018D" w:rsidRDefault="00FC018D" w:rsidP="00FC018D">
      <w:pPr>
        <w:spacing w:after="0"/>
        <w:ind w:left="5387"/>
        <w:rPr>
          <w:rFonts w:ascii="Times New Roman" w:hAnsi="Times New Roman" w:cs="Times New Roman"/>
          <w:sz w:val="28"/>
          <w:szCs w:val="28"/>
        </w:rPr>
      </w:pPr>
      <w:r w:rsidRPr="00FC018D">
        <w:rPr>
          <w:rFonts w:ascii="Times New Roman" w:hAnsi="Times New Roman" w:cs="Times New Roman"/>
          <w:sz w:val="28"/>
          <w:szCs w:val="28"/>
        </w:rPr>
        <w:t>от ____________ №____</w:t>
      </w:r>
    </w:p>
    <w:p w:rsidR="00FC018D" w:rsidRPr="002516B6" w:rsidRDefault="00FC018D" w:rsidP="00FC018D">
      <w:pPr>
        <w:spacing w:after="0"/>
        <w:jc w:val="right"/>
        <w:rPr>
          <w:sz w:val="28"/>
          <w:szCs w:val="28"/>
        </w:rPr>
      </w:pPr>
    </w:p>
    <w:p w:rsidR="00FC018D" w:rsidRPr="002516B6" w:rsidRDefault="00FC018D" w:rsidP="00FC018D">
      <w:pPr>
        <w:pStyle w:val="ConsPlusNormal"/>
        <w:jc w:val="both"/>
        <w:rPr>
          <w:rFonts w:ascii="Times New Roman" w:hAnsi="Times New Roman" w:cs="Times New Roman"/>
          <w:sz w:val="28"/>
          <w:szCs w:val="28"/>
        </w:rPr>
      </w:pPr>
    </w:p>
    <w:p w:rsidR="00FC018D" w:rsidRPr="002516B6" w:rsidRDefault="00FC018D" w:rsidP="00FC018D">
      <w:pPr>
        <w:pStyle w:val="ConsPlusTitle"/>
        <w:ind w:left="1560" w:right="1416"/>
        <w:jc w:val="center"/>
        <w:rPr>
          <w:sz w:val="28"/>
          <w:szCs w:val="28"/>
        </w:rPr>
      </w:pPr>
      <w:bookmarkStart w:id="1" w:name="P34"/>
      <w:bookmarkEnd w:id="1"/>
      <w:r w:rsidRPr="002516B6">
        <w:rPr>
          <w:b w:val="0"/>
          <w:sz w:val="28"/>
          <w:szCs w:val="28"/>
        </w:rPr>
        <w:t xml:space="preserve">Порядок принятия решений о заключении от имени </w:t>
      </w:r>
      <w:r>
        <w:rPr>
          <w:b w:val="0"/>
          <w:sz w:val="28"/>
          <w:szCs w:val="28"/>
        </w:rPr>
        <w:t>Ильинского</w:t>
      </w:r>
      <w:r w:rsidRPr="002516B6">
        <w:rPr>
          <w:b w:val="0"/>
          <w:sz w:val="28"/>
          <w:szCs w:val="28"/>
        </w:rPr>
        <w:t xml:space="preserve"> сельского поселения Новопокровского района муниципальных контрактов, предметами которого являются </w:t>
      </w:r>
      <w:r>
        <w:rPr>
          <w:b w:val="0"/>
          <w:sz w:val="28"/>
          <w:szCs w:val="28"/>
        </w:rPr>
        <w:t xml:space="preserve">поставка товаров, </w:t>
      </w:r>
      <w:r w:rsidRPr="002516B6">
        <w:rPr>
          <w:b w:val="0"/>
          <w:sz w:val="28"/>
          <w:szCs w:val="28"/>
        </w:rPr>
        <w:t>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FC018D" w:rsidRPr="002516B6" w:rsidRDefault="00FC018D" w:rsidP="00FC018D">
      <w:pPr>
        <w:pStyle w:val="ConsPlusNormal"/>
        <w:jc w:val="both"/>
        <w:rPr>
          <w:rFonts w:ascii="Times New Roman" w:hAnsi="Times New Roman" w:cs="Times New Roman"/>
          <w:sz w:val="28"/>
          <w:szCs w:val="28"/>
        </w:rPr>
      </w:pP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1.</w:t>
      </w:r>
      <w:r w:rsidRPr="002516B6">
        <w:rPr>
          <w:rFonts w:ascii="Times New Roman" w:hAnsi="Times New Roman" w:cs="Times New Roman"/>
          <w:sz w:val="28"/>
          <w:szCs w:val="28"/>
          <w:lang w:val="en-US"/>
        </w:rPr>
        <w:t> </w:t>
      </w:r>
      <w:r w:rsidRPr="002516B6">
        <w:rPr>
          <w:rFonts w:ascii="Times New Roman" w:hAnsi="Times New Roman" w:cs="Times New Roman"/>
          <w:sz w:val="28"/>
          <w:szCs w:val="28"/>
        </w:rPr>
        <w:t xml:space="preserve">Порядок принятия решений о заключении муниципальных контрактов, предметами которых являются </w:t>
      </w:r>
      <w:r>
        <w:rPr>
          <w:rFonts w:ascii="Times New Roman" w:hAnsi="Times New Roman" w:cs="Times New Roman"/>
          <w:sz w:val="28"/>
          <w:szCs w:val="28"/>
        </w:rPr>
        <w:t xml:space="preserve">поставка товаров, </w:t>
      </w:r>
      <w:r w:rsidRPr="002516B6">
        <w:rPr>
          <w:rFonts w:ascii="Times New Roman" w:hAnsi="Times New Roman" w:cs="Times New Roman"/>
          <w:sz w:val="28"/>
          <w:szCs w:val="28"/>
        </w:rPr>
        <w:t>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(далее - Порядок), устанавливает процедуру принятия решений о заключении муниципальных контрактов, предметами которых являются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FC018D" w:rsidRPr="002516B6" w:rsidRDefault="00FC018D" w:rsidP="00FC018D">
      <w:pPr>
        <w:pStyle w:val="ConsPlusNormal"/>
        <w:ind w:firstLine="709"/>
        <w:jc w:val="both"/>
        <w:rPr>
          <w:rFonts w:ascii="Times New Roman" w:hAnsi="Times New Roman" w:cs="Times New Roman"/>
          <w:sz w:val="28"/>
          <w:szCs w:val="28"/>
        </w:rPr>
      </w:pPr>
      <w:bookmarkStart w:id="2" w:name="P42"/>
      <w:bookmarkEnd w:id="2"/>
      <w:r w:rsidRPr="002516B6">
        <w:rPr>
          <w:rFonts w:ascii="Times New Roman" w:hAnsi="Times New Roman" w:cs="Times New Roman"/>
          <w:sz w:val="28"/>
          <w:szCs w:val="28"/>
        </w:rPr>
        <w:t>2.</w:t>
      </w:r>
      <w:r w:rsidRPr="002516B6">
        <w:rPr>
          <w:rFonts w:ascii="Times New Roman" w:hAnsi="Times New Roman" w:cs="Times New Roman"/>
          <w:sz w:val="28"/>
          <w:szCs w:val="28"/>
          <w:lang w:val="en-US"/>
        </w:rPr>
        <w:t> </w:t>
      </w:r>
      <w:r w:rsidRPr="002516B6">
        <w:rPr>
          <w:rFonts w:ascii="Times New Roman" w:hAnsi="Times New Roman" w:cs="Times New Roman"/>
          <w:sz w:val="28"/>
          <w:szCs w:val="28"/>
        </w:rPr>
        <w:t xml:space="preserve">Муниципальные контракты на выполнение работ, оказание услуг для обеспечения муниципальных нужд </w:t>
      </w:r>
      <w:r>
        <w:rPr>
          <w:rFonts w:ascii="Times New Roman" w:hAnsi="Times New Roman" w:cs="Times New Roman"/>
          <w:sz w:val="28"/>
          <w:szCs w:val="28"/>
        </w:rPr>
        <w:t>Ильинского</w:t>
      </w:r>
      <w:r w:rsidRPr="002516B6">
        <w:rPr>
          <w:rFonts w:ascii="Times New Roman" w:hAnsi="Times New Roman" w:cs="Times New Roman"/>
          <w:sz w:val="28"/>
          <w:szCs w:val="28"/>
        </w:rPr>
        <w:t xml:space="preserve"> сельского поселения Новопокровского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заключаются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lastRenderedPageBreak/>
        <w:t>2.1. если предметом муниципального контракта является выполнение работ, оказание услуг:</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2.1.1. наименование объекта закупки;</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2.1.2. планируемые результаты выполнения работ, оказания услуг;</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2.1.3. сроки осуществления закупки;</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2.1.4. предельный объем средств на оплату результатов выполненных работ, оказанных услуг с разбивкой по годам;</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2.2. если предметом муниципального контракта является поставка товаров:</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2.2.1. наименование объекта закупки;</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2.2.2. сроки осуществления закупки;</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2.2.3. предмет встречного обязательства и срок его исполнения;</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2.2.4. предельный объем средств на оплату поставленных товаров с разбивкой по годам.</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 xml:space="preserve">3.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пункте 2 настоящего Порядка, могут заключаться на срок и в пределах средств, которые предусмотрены постановлением администрации </w:t>
      </w:r>
      <w:r>
        <w:rPr>
          <w:rFonts w:ascii="Times New Roman" w:hAnsi="Times New Roman" w:cs="Times New Roman"/>
          <w:sz w:val="28"/>
          <w:szCs w:val="28"/>
        </w:rPr>
        <w:t>Ильинского</w:t>
      </w:r>
      <w:r w:rsidRPr="002516B6">
        <w:rPr>
          <w:rFonts w:ascii="Times New Roman" w:hAnsi="Times New Roman" w:cs="Times New Roman"/>
          <w:sz w:val="28"/>
          <w:szCs w:val="28"/>
        </w:rPr>
        <w:t xml:space="preserve"> сельского поселения Новопокровского района, устанавливающим: </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3.1. планируемые результаты выполнения работ, оказания услуг;</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3.2. описание состава работ, услуг;</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3.3. предельный срок выполнения работ, оказания услуг с учетом сроков, необходимых для определения подрядчиков, исполнителей;</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3.4. предельный объем средств на оплату долгосрочного муниципального контракта с разбивкой по годам.</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3. При заключении в рамках государственных программ Российской Федерации и субъектов Российской Федерации муниципальных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федерального значения и искусственных сооружений на них в пределах текущего финансового года и планового периода.</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4.</w:t>
      </w:r>
      <w:r>
        <w:rPr>
          <w:rFonts w:ascii="Times New Roman" w:hAnsi="Times New Roman" w:cs="Times New Roman"/>
          <w:sz w:val="28"/>
          <w:szCs w:val="28"/>
        </w:rPr>
        <w:t> </w:t>
      </w:r>
      <w:r w:rsidRPr="002516B6">
        <w:rPr>
          <w:rFonts w:ascii="Times New Roman" w:hAnsi="Times New Roman" w:cs="Times New Roman"/>
          <w:sz w:val="28"/>
          <w:szCs w:val="28"/>
        </w:rPr>
        <w:t xml:space="preserve">Решение о заключении долгосрочного муниципального контракта для муниципальных нужд принимается в форме постановления администрации </w:t>
      </w:r>
      <w:r>
        <w:rPr>
          <w:rFonts w:ascii="Times New Roman" w:hAnsi="Times New Roman" w:cs="Times New Roman"/>
          <w:sz w:val="28"/>
          <w:szCs w:val="28"/>
        </w:rPr>
        <w:t>Ильинского</w:t>
      </w:r>
      <w:r w:rsidRPr="002516B6">
        <w:rPr>
          <w:rFonts w:ascii="Times New Roman" w:hAnsi="Times New Roman" w:cs="Times New Roman"/>
          <w:sz w:val="28"/>
          <w:szCs w:val="28"/>
        </w:rPr>
        <w:t xml:space="preserve"> сельского поселения Новопокровского района при соблюдении следующих условий:</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 xml:space="preserve">4.1. 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бюджетом </w:t>
      </w:r>
      <w:r>
        <w:rPr>
          <w:rFonts w:ascii="Times New Roman" w:hAnsi="Times New Roman" w:cs="Times New Roman"/>
          <w:sz w:val="28"/>
          <w:szCs w:val="28"/>
        </w:rPr>
        <w:lastRenderedPageBreak/>
        <w:t>Ильинского</w:t>
      </w:r>
      <w:r w:rsidRPr="002516B6">
        <w:rPr>
          <w:rFonts w:ascii="Times New Roman" w:hAnsi="Times New Roman" w:cs="Times New Roman"/>
          <w:sz w:val="28"/>
          <w:szCs w:val="28"/>
        </w:rPr>
        <w:t xml:space="preserve"> сельского поселения Новопокровского района на соответствующий финансовый год и на плановый период;</w:t>
      </w:r>
    </w:p>
    <w:p w:rsidR="00FC018D" w:rsidRPr="002516B6" w:rsidRDefault="00FC018D" w:rsidP="00FC018D">
      <w:pPr>
        <w:pStyle w:val="ConsPlusNormal"/>
        <w:ind w:firstLine="709"/>
        <w:jc w:val="both"/>
        <w:rPr>
          <w:rFonts w:ascii="Times New Roman" w:hAnsi="Times New Roman" w:cs="Times New Roman"/>
          <w:sz w:val="28"/>
          <w:szCs w:val="28"/>
        </w:rPr>
      </w:pPr>
      <w:r w:rsidRPr="002516B6">
        <w:rPr>
          <w:rFonts w:ascii="Times New Roman" w:hAnsi="Times New Roman" w:cs="Times New Roman"/>
          <w:sz w:val="28"/>
          <w:szCs w:val="28"/>
        </w:rPr>
        <w:t>4.2. 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FC018D" w:rsidRPr="002516B6" w:rsidRDefault="00B0190A" w:rsidP="00FC0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C018D" w:rsidRPr="002516B6">
        <w:rPr>
          <w:rFonts w:ascii="Times New Roman" w:hAnsi="Times New Roman" w:cs="Times New Roman"/>
          <w:sz w:val="28"/>
          <w:szCs w:val="28"/>
        </w:rPr>
        <w:t xml:space="preserve">) проект постановления администрации </w:t>
      </w:r>
      <w:r w:rsidR="00FC018D">
        <w:rPr>
          <w:rFonts w:ascii="Times New Roman" w:hAnsi="Times New Roman" w:cs="Times New Roman"/>
          <w:sz w:val="28"/>
          <w:szCs w:val="28"/>
        </w:rPr>
        <w:t>Ильинского</w:t>
      </w:r>
      <w:r w:rsidR="00FC018D" w:rsidRPr="002516B6">
        <w:rPr>
          <w:rFonts w:ascii="Times New Roman" w:hAnsi="Times New Roman" w:cs="Times New Roman"/>
          <w:sz w:val="28"/>
          <w:szCs w:val="28"/>
        </w:rPr>
        <w:t xml:space="preserve"> сельского поселения Новопокровского района о заключении долгосрочного муниципального контракта после принятия не позднее 5 рабочих дней направляется муниципальному заказчику.</w:t>
      </w:r>
    </w:p>
    <w:p w:rsidR="00FC018D" w:rsidRPr="002516B6" w:rsidRDefault="00FC018D" w:rsidP="00FC018D">
      <w:pPr>
        <w:pStyle w:val="ConsPlusNormal"/>
        <w:jc w:val="both"/>
        <w:rPr>
          <w:rFonts w:ascii="Times New Roman" w:hAnsi="Times New Roman" w:cs="Times New Roman"/>
          <w:sz w:val="28"/>
          <w:szCs w:val="28"/>
        </w:rPr>
      </w:pPr>
    </w:p>
    <w:p w:rsidR="00EA415C" w:rsidRDefault="00EA415C" w:rsidP="00E25A02">
      <w:pPr>
        <w:widowControl w:val="0"/>
        <w:tabs>
          <w:tab w:val="left" w:pos="3720"/>
        </w:tabs>
        <w:spacing w:after="0" w:line="240" w:lineRule="auto"/>
        <w:jc w:val="center"/>
        <w:rPr>
          <w:rFonts w:ascii="Times New Roman" w:hAnsi="Times New Roman" w:cs="Times New Roman"/>
          <w:sz w:val="28"/>
          <w:szCs w:val="28"/>
        </w:rPr>
      </w:pPr>
    </w:p>
    <w:sectPr w:rsidR="00EA415C" w:rsidSect="00175537">
      <w:headerReference w:type="even" r:id="rId8"/>
      <w:headerReference w:type="default" r:id="rId9"/>
      <w:pgSz w:w="11906" w:h="16838"/>
      <w:pgMar w:top="1134" w:right="567" w:bottom="1134" w:left="1701"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587" w:rsidRDefault="00085587" w:rsidP="00DE01F5">
      <w:pPr>
        <w:spacing w:after="0" w:line="240" w:lineRule="auto"/>
      </w:pPr>
      <w:r>
        <w:separator/>
      </w:r>
    </w:p>
  </w:endnote>
  <w:endnote w:type="continuationSeparator" w:id="1">
    <w:p w:rsidR="00085587" w:rsidRDefault="00085587" w:rsidP="00DE0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587" w:rsidRDefault="00085587" w:rsidP="00DE01F5">
      <w:pPr>
        <w:spacing w:after="0" w:line="240" w:lineRule="auto"/>
      </w:pPr>
      <w:r>
        <w:separator/>
      </w:r>
    </w:p>
  </w:footnote>
  <w:footnote w:type="continuationSeparator" w:id="1">
    <w:p w:rsidR="00085587" w:rsidRDefault="00085587" w:rsidP="00DE0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EF" w:rsidRDefault="006612EF">
    <w:pPr>
      <w:pStyle w:val="a7"/>
      <w:framePr w:h="221" w:wrap="none" w:vAnchor="text" w:hAnchor="page" w:x="1815" w:y="1684"/>
      <w:shd w:val="clear" w:color="auto" w:fill="auto"/>
      <w:spacing w:line="317" w:lineRule="exact"/>
    </w:pPr>
    <w:r>
      <w:rPr>
        <w:rStyle w:val="13"/>
      </w:rPr>
      <w:t>2</w:t>
    </w:r>
  </w:p>
  <w:p w:rsidR="006612EF" w:rsidRDefault="006612E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230256"/>
      <w:docPartObj>
        <w:docPartGallery w:val="Page Numbers (Top of Page)"/>
        <w:docPartUnique/>
      </w:docPartObj>
    </w:sdtPr>
    <w:sdtEndPr>
      <w:rPr>
        <w:rFonts w:ascii="Times New Roman" w:hAnsi="Times New Roman" w:cs="Times New Roman"/>
        <w:sz w:val="28"/>
        <w:szCs w:val="28"/>
      </w:rPr>
    </w:sdtEndPr>
    <w:sdtContent>
      <w:p w:rsidR="00175537" w:rsidRPr="00E34014" w:rsidRDefault="00DA19B1">
        <w:pPr>
          <w:pStyle w:val="ae"/>
          <w:jc w:val="center"/>
          <w:rPr>
            <w:rFonts w:ascii="Times New Roman" w:hAnsi="Times New Roman" w:cs="Times New Roman"/>
            <w:sz w:val="28"/>
            <w:szCs w:val="28"/>
          </w:rPr>
        </w:pPr>
        <w:r w:rsidRPr="00E34014">
          <w:rPr>
            <w:rFonts w:ascii="Times New Roman" w:hAnsi="Times New Roman" w:cs="Times New Roman"/>
            <w:sz w:val="28"/>
            <w:szCs w:val="28"/>
          </w:rPr>
          <w:fldChar w:fldCharType="begin"/>
        </w:r>
        <w:r w:rsidR="00175537" w:rsidRPr="00E34014">
          <w:rPr>
            <w:rFonts w:ascii="Times New Roman" w:hAnsi="Times New Roman" w:cs="Times New Roman"/>
            <w:sz w:val="28"/>
            <w:szCs w:val="28"/>
          </w:rPr>
          <w:instrText>PAGE   \* MERGEFORMAT</w:instrText>
        </w:r>
        <w:r w:rsidRPr="00E34014">
          <w:rPr>
            <w:rFonts w:ascii="Times New Roman" w:hAnsi="Times New Roman" w:cs="Times New Roman"/>
            <w:sz w:val="28"/>
            <w:szCs w:val="28"/>
          </w:rPr>
          <w:fldChar w:fldCharType="separate"/>
        </w:r>
        <w:r w:rsidR="00B0190A">
          <w:rPr>
            <w:rFonts w:ascii="Times New Roman" w:hAnsi="Times New Roman" w:cs="Times New Roman"/>
            <w:noProof/>
            <w:sz w:val="28"/>
            <w:szCs w:val="28"/>
          </w:rPr>
          <w:t>2</w:t>
        </w:r>
        <w:r w:rsidRPr="00E34014">
          <w:rPr>
            <w:rFonts w:ascii="Times New Roman" w:hAnsi="Times New Roman" w:cs="Times New Roman"/>
            <w:sz w:val="28"/>
            <w:szCs w:val="28"/>
          </w:rPr>
          <w:fldChar w:fldCharType="end"/>
        </w:r>
      </w:p>
    </w:sdtContent>
  </w:sdt>
  <w:p w:rsidR="00175537" w:rsidRDefault="001D3D63" w:rsidP="001D3D63">
    <w:pPr>
      <w:pStyle w:val="ae"/>
      <w:tabs>
        <w:tab w:val="clear" w:pos="4677"/>
        <w:tab w:val="clear" w:pos="9355"/>
        <w:tab w:val="left" w:pos="18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C763426"/>
    <w:multiLevelType w:val="hybridMultilevel"/>
    <w:tmpl w:val="88D6FD8C"/>
    <w:lvl w:ilvl="0" w:tplc="6E40FA6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1E3F89"/>
    <w:multiLevelType w:val="hybridMultilevel"/>
    <w:tmpl w:val="626E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5B61"/>
    <w:rsid w:val="000125B9"/>
    <w:rsid w:val="00023512"/>
    <w:rsid w:val="0004690D"/>
    <w:rsid w:val="00050577"/>
    <w:rsid w:val="00054DDB"/>
    <w:rsid w:val="00077D41"/>
    <w:rsid w:val="00085587"/>
    <w:rsid w:val="000B32B4"/>
    <w:rsid w:val="000D094F"/>
    <w:rsid w:val="000D3BB7"/>
    <w:rsid w:val="000F54BA"/>
    <w:rsid w:val="000F696E"/>
    <w:rsid w:val="00100CBC"/>
    <w:rsid w:val="00104CA3"/>
    <w:rsid w:val="00151E5E"/>
    <w:rsid w:val="00157462"/>
    <w:rsid w:val="00175537"/>
    <w:rsid w:val="001D3D63"/>
    <w:rsid w:val="001E6D08"/>
    <w:rsid w:val="001F5543"/>
    <w:rsid w:val="00233714"/>
    <w:rsid w:val="00270325"/>
    <w:rsid w:val="00285050"/>
    <w:rsid w:val="0029505F"/>
    <w:rsid w:val="002D04C5"/>
    <w:rsid w:val="002F1F4F"/>
    <w:rsid w:val="00313D34"/>
    <w:rsid w:val="00352D74"/>
    <w:rsid w:val="0035441B"/>
    <w:rsid w:val="00361498"/>
    <w:rsid w:val="00383AD5"/>
    <w:rsid w:val="00431249"/>
    <w:rsid w:val="00493935"/>
    <w:rsid w:val="00493D43"/>
    <w:rsid w:val="004B2342"/>
    <w:rsid w:val="004E1679"/>
    <w:rsid w:val="004F6E87"/>
    <w:rsid w:val="00545DFB"/>
    <w:rsid w:val="00597D9D"/>
    <w:rsid w:val="005B22BE"/>
    <w:rsid w:val="005B2E99"/>
    <w:rsid w:val="005D028F"/>
    <w:rsid w:val="00601E7E"/>
    <w:rsid w:val="00607ECC"/>
    <w:rsid w:val="006109BF"/>
    <w:rsid w:val="0062597D"/>
    <w:rsid w:val="006612EF"/>
    <w:rsid w:val="0069002D"/>
    <w:rsid w:val="00690AC2"/>
    <w:rsid w:val="006B46CA"/>
    <w:rsid w:val="006C3FCF"/>
    <w:rsid w:val="006D477E"/>
    <w:rsid w:val="00726230"/>
    <w:rsid w:val="00735B61"/>
    <w:rsid w:val="00791796"/>
    <w:rsid w:val="007A10BF"/>
    <w:rsid w:val="007A2D1C"/>
    <w:rsid w:val="007A2E0D"/>
    <w:rsid w:val="007C24AC"/>
    <w:rsid w:val="007C4D49"/>
    <w:rsid w:val="007C5670"/>
    <w:rsid w:val="007D65AE"/>
    <w:rsid w:val="007F0D31"/>
    <w:rsid w:val="00826C9C"/>
    <w:rsid w:val="008304ED"/>
    <w:rsid w:val="00844B0F"/>
    <w:rsid w:val="00861185"/>
    <w:rsid w:val="00864644"/>
    <w:rsid w:val="0088227B"/>
    <w:rsid w:val="0088599A"/>
    <w:rsid w:val="008A346E"/>
    <w:rsid w:val="008A68D7"/>
    <w:rsid w:val="008C4A4D"/>
    <w:rsid w:val="0090053A"/>
    <w:rsid w:val="009016E4"/>
    <w:rsid w:val="009413DE"/>
    <w:rsid w:val="009546AF"/>
    <w:rsid w:val="009950CA"/>
    <w:rsid w:val="009C7DDF"/>
    <w:rsid w:val="009D3D14"/>
    <w:rsid w:val="009E0525"/>
    <w:rsid w:val="009E1372"/>
    <w:rsid w:val="00A37E56"/>
    <w:rsid w:val="00A450F0"/>
    <w:rsid w:val="00A53C5A"/>
    <w:rsid w:val="00A91045"/>
    <w:rsid w:val="00AF7102"/>
    <w:rsid w:val="00B0190A"/>
    <w:rsid w:val="00B219B5"/>
    <w:rsid w:val="00B50090"/>
    <w:rsid w:val="00B50327"/>
    <w:rsid w:val="00BA5C23"/>
    <w:rsid w:val="00BB500F"/>
    <w:rsid w:val="00BF3982"/>
    <w:rsid w:val="00BF7917"/>
    <w:rsid w:val="00C3059C"/>
    <w:rsid w:val="00C56D83"/>
    <w:rsid w:val="00C63395"/>
    <w:rsid w:val="00C64FEC"/>
    <w:rsid w:val="00D20DEB"/>
    <w:rsid w:val="00D768D3"/>
    <w:rsid w:val="00D950C8"/>
    <w:rsid w:val="00DA19B1"/>
    <w:rsid w:val="00DA4F72"/>
    <w:rsid w:val="00DA5A8D"/>
    <w:rsid w:val="00DB00A1"/>
    <w:rsid w:val="00DB0916"/>
    <w:rsid w:val="00DC2892"/>
    <w:rsid w:val="00DD1506"/>
    <w:rsid w:val="00DD738B"/>
    <w:rsid w:val="00DE01F5"/>
    <w:rsid w:val="00E034EA"/>
    <w:rsid w:val="00E22D8D"/>
    <w:rsid w:val="00E24AE3"/>
    <w:rsid w:val="00E25A02"/>
    <w:rsid w:val="00E33885"/>
    <w:rsid w:val="00E34014"/>
    <w:rsid w:val="00E4714A"/>
    <w:rsid w:val="00E53CE0"/>
    <w:rsid w:val="00E957D6"/>
    <w:rsid w:val="00EA415C"/>
    <w:rsid w:val="00F17CC1"/>
    <w:rsid w:val="00F2583B"/>
    <w:rsid w:val="00F50797"/>
    <w:rsid w:val="00FA147E"/>
    <w:rsid w:val="00FC018D"/>
    <w:rsid w:val="00FC6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4F"/>
  </w:style>
  <w:style w:type="paragraph" w:styleId="1">
    <w:name w:val="heading 1"/>
    <w:basedOn w:val="a"/>
    <w:next w:val="a"/>
    <w:link w:val="10"/>
    <w:qFormat/>
    <w:rsid w:val="009413DE"/>
    <w:pPr>
      <w:keepNext/>
      <w:spacing w:after="0" w:line="240" w:lineRule="auto"/>
      <w:ind w:right="41"/>
      <w:outlineLvl w:val="0"/>
    </w:pPr>
    <w:rPr>
      <w:rFonts w:ascii="Times New Roman" w:eastAsia="Arial Unicode MS"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rsid w:val="00735B61"/>
    <w:rPr>
      <w:rFonts w:ascii="Times New Roman" w:hAnsi="Times New Roman" w:cs="Times New Roman"/>
      <w:b/>
      <w:bCs/>
      <w:sz w:val="27"/>
      <w:szCs w:val="27"/>
      <w:shd w:val="clear" w:color="auto" w:fill="FFFFFF"/>
    </w:rPr>
  </w:style>
  <w:style w:type="character" w:customStyle="1" w:styleId="11">
    <w:name w:val="Основной текст Знак1"/>
    <w:basedOn w:val="a0"/>
    <w:link w:val="a3"/>
    <w:uiPriority w:val="99"/>
    <w:rsid w:val="00735B61"/>
    <w:rPr>
      <w:rFonts w:ascii="Times New Roman" w:hAnsi="Times New Roman" w:cs="Times New Roman"/>
      <w:sz w:val="27"/>
      <w:szCs w:val="27"/>
      <w:shd w:val="clear" w:color="auto" w:fill="FFFFFF"/>
    </w:rPr>
  </w:style>
  <w:style w:type="character" w:customStyle="1" w:styleId="-1pt">
    <w:name w:val="Основной текст + Интервал -1 pt"/>
    <w:basedOn w:val="11"/>
    <w:uiPriority w:val="99"/>
    <w:rsid w:val="00735B61"/>
    <w:rPr>
      <w:rFonts w:ascii="Times New Roman" w:hAnsi="Times New Roman" w:cs="Times New Roman"/>
      <w:spacing w:val="-30"/>
      <w:sz w:val="27"/>
      <w:szCs w:val="27"/>
      <w:shd w:val="clear" w:color="auto" w:fill="FFFFFF"/>
    </w:rPr>
  </w:style>
  <w:style w:type="character" w:customStyle="1" w:styleId="-1pt2">
    <w:name w:val="Основной текст + Интервал -1 pt2"/>
    <w:basedOn w:val="11"/>
    <w:uiPriority w:val="99"/>
    <w:rsid w:val="00735B61"/>
    <w:rPr>
      <w:rFonts w:ascii="Times New Roman" w:hAnsi="Times New Roman" w:cs="Times New Roman"/>
      <w:spacing w:val="-30"/>
      <w:sz w:val="27"/>
      <w:szCs w:val="27"/>
      <w:u w:val="single"/>
      <w:shd w:val="clear" w:color="auto" w:fill="FFFFFF"/>
      <w:lang w:val="en-US" w:eastAsia="en-US"/>
    </w:rPr>
  </w:style>
  <w:style w:type="character" w:customStyle="1" w:styleId="3pt">
    <w:name w:val="Основной текст + Интервал 3 pt"/>
    <w:basedOn w:val="11"/>
    <w:uiPriority w:val="99"/>
    <w:rsid w:val="00735B61"/>
    <w:rPr>
      <w:rFonts w:ascii="Times New Roman" w:hAnsi="Times New Roman" w:cs="Times New Roman"/>
      <w:spacing w:val="70"/>
      <w:sz w:val="27"/>
      <w:szCs w:val="27"/>
      <w:shd w:val="clear" w:color="auto" w:fill="FFFFFF"/>
    </w:rPr>
  </w:style>
  <w:style w:type="paragraph" w:customStyle="1" w:styleId="20">
    <w:name w:val="Заголовок №2"/>
    <w:basedOn w:val="a"/>
    <w:link w:val="2"/>
    <w:uiPriority w:val="99"/>
    <w:rsid w:val="00735B61"/>
    <w:pPr>
      <w:shd w:val="clear" w:color="auto" w:fill="FFFFFF"/>
      <w:spacing w:after="240" w:line="240" w:lineRule="atLeast"/>
      <w:jc w:val="center"/>
      <w:outlineLvl w:val="1"/>
    </w:pPr>
    <w:rPr>
      <w:rFonts w:ascii="Times New Roman" w:hAnsi="Times New Roman" w:cs="Times New Roman"/>
      <w:b/>
      <w:bCs/>
      <w:sz w:val="27"/>
      <w:szCs w:val="27"/>
    </w:rPr>
  </w:style>
  <w:style w:type="paragraph" w:styleId="a3">
    <w:name w:val="Body Text"/>
    <w:basedOn w:val="a"/>
    <w:link w:val="11"/>
    <w:uiPriority w:val="99"/>
    <w:rsid w:val="00735B61"/>
    <w:pPr>
      <w:shd w:val="clear" w:color="auto" w:fill="FFFFFF"/>
      <w:spacing w:before="240" w:after="420" w:line="240" w:lineRule="atLeast"/>
      <w:ind w:hanging="1260"/>
    </w:pPr>
    <w:rPr>
      <w:rFonts w:ascii="Times New Roman" w:hAnsi="Times New Roman" w:cs="Times New Roman"/>
      <w:sz w:val="27"/>
      <w:szCs w:val="27"/>
    </w:rPr>
  </w:style>
  <w:style w:type="character" w:customStyle="1" w:styleId="a4">
    <w:name w:val="Основной текст Знак"/>
    <w:basedOn w:val="a0"/>
    <w:uiPriority w:val="99"/>
    <w:semiHidden/>
    <w:rsid w:val="00735B61"/>
  </w:style>
  <w:style w:type="table" w:styleId="a5">
    <w:name w:val="Table Grid"/>
    <w:basedOn w:val="a1"/>
    <w:uiPriority w:val="59"/>
    <w:rsid w:val="007C2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Колонтитул_"/>
    <w:basedOn w:val="a0"/>
    <w:link w:val="a7"/>
    <w:uiPriority w:val="99"/>
    <w:rsid w:val="00104CA3"/>
    <w:rPr>
      <w:rFonts w:ascii="Times New Roman" w:hAnsi="Times New Roman" w:cs="Times New Roman"/>
      <w:sz w:val="20"/>
      <w:szCs w:val="20"/>
      <w:shd w:val="clear" w:color="auto" w:fill="FFFFFF"/>
    </w:rPr>
  </w:style>
  <w:style w:type="character" w:customStyle="1" w:styleId="13">
    <w:name w:val="Колонтитул + 13"/>
    <w:aliases w:val="5 pt"/>
    <w:basedOn w:val="a6"/>
    <w:uiPriority w:val="99"/>
    <w:rsid w:val="00104CA3"/>
    <w:rPr>
      <w:rFonts w:ascii="Times New Roman" w:hAnsi="Times New Roman" w:cs="Times New Roman"/>
      <w:spacing w:val="0"/>
      <w:sz w:val="27"/>
      <w:szCs w:val="27"/>
      <w:shd w:val="clear" w:color="auto" w:fill="FFFFFF"/>
    </w:rPr>
  </w:style>
  <w:style w:type="character" w:customStyle="1" w:styleId="12">
    <w:name w:val="Заголовок №1_"/>
    <w:basedOn w:val="a0"/>
    <w:link w:val="14"/>
    <w:uiPriority w:val="99"/>
    <w:rsid w:val="00104CA3"/>
    <w:rPr>
      <w:rFonts w:ascii="Times New Roman" w:hAnsi="Times New Roman" w:cs="Times New Roman"/>
      <w:sz w:val="27"/>
      <w:szCs w:val="27"/>
      <w:shd w:val="clear" w:color="auto" w:fill="FFFFFF"/>
    </w:rPr>
  </w:style>
  <w:style w:type="paragraph" w:customStyle="1" w:styleId="a7">
    <w:name w:val="Колонтитул"/>
    <w:basedOn w:val="a"/>
    <w:link w:val="a6"/>
    <w:uiPriority w:val="99"/>
    <w:rsid w:val="00104CA3"/>
    <w:pPr>
      <w:shd w:val="clear" w:color="auto" w:fill="FFFFFF"/>
      <w:spacing w:after="0" w:line="240" w:lineRule="auto"/>
    </w:pPr>
    <w:rPr>
      <w:rFonts w:ascii="Times New Roman" w:hAnsi="Times New Roman" w:cs="Times New Roman"/>
      <w:sz w:val="20"/>
      <w:szCs w:val="20"/>
    </w:rPr>
  </w:style>
  <w:style w:type="paragraph" w:customStyle="1" w:styleId="14">
    <w:name w:val="Заголовок №1"/>
    <w:basedOn w:val="a"/>
    <w:link w:val="12"/>
    <w:uiPriority w:val="99"/>
    <w:rsid w:val="00104CA3"/>
    <w:pPr>
      <w:shd w:val="clear" w:color="auto" w:fill="FFFFFF"/>
      <w:spacing w:before="600" w:after="0" w:line="331" w:lineRule="exact"/>
      <w:outlineLvl w:val="0"/>
    </w:pPr>
    <w:rPr>
      <w:rFonts w:ascii="Times New Roman" w:hAnsi="Times New Roman" w:cs="Times New Roman"/>
      <w:sz w:val="27"/>
      <w:szCs w:val="27"/>
    </w:rPr>
  </w:style>
  <w:style w:type="character" w:customStyle="1" w:styleId="a8">
    <w:name w:val="Подпись к картинке_"/>
    <w:basedOn w:val="a0"/>
    <w:link w:val="a9"/>
    <w:uiPriority w:val="99"/>
    <w:rsid w:val="00864644"/>
    <w:rPr>
      <w:rFonts w:ascii="Times New Roman" w:hAnsi="Times New Roman" w:cs="Times New Roman"/>
      <w:sz w:val="27"/>
      <w:szCs w:val="27"/>
      <w:shd w:val="clear" w:color="auto" w:fill="FFFFFF"/>
    </w:rPr>
  </w:style>
  <w:style w:type="character" w:customStyle="1" w:styleId="-1pt1">
    <w:name w:val="Основной текст + Интервал -1 pt1"/>
    <w:basedOn w:val="11"/>
    <w:uiPriority w:val="99"/>
    <w:rsid w:val="00864644"/>
    <w:rPr>
      <w:rFonts w:ascii="Times New Roman" w:hAnsi="Times New Roman" w:cs="Times New Roman"/>
      <w:spacing w:val="-30"/>
      <w:sz w:val="27"/>
      <w:szCs w:val="27"/>
      <w:shd w:val="clear" w:color="auto" w:fill="FFFFFF"/>
      <w:lang w:val="en-US" w:eastAsia="en-US"/>
    </w:rPr>
  </w:style>
  <w:style w:type="character" w:customStyle="1" w:styleId="21">
    <w:name w:val="Основной текст (2)_"/>
    <w:basedOn w:val="a0"/>
    <w:link w:val="210"/>
    <w:uiPriority w:val="99"/>
    <w:rsid w:val="00864644"/>
    <w:rPr>
      <w:rFonts w:ascii="Times New Roman" w:hAnsi="Times New Roman" w:cs="Times New Roman"/>
      <w:sz w:val="27"/>
      <w:szCs w:val="27"/>
      <w:shd w:val="clear" w:color="auto" w:fill="FFFFFF"/>
    </w:rPr>
  </w:style>
  <w:style w:type="character" w:customStyle="1" w:styleId="22">
    <w:name w:val="Основной текст (2)"/>
    <w:basedOn w:val="21"/>
    <w:uiPriority w:val="99"/>
    <w:rsid w:val="00864644"/>
    <w:rPr>
      <w:rFonts w:ascii="Times New Roman" w:hAnsi="Times New Roman" w:cs="Times New Roman"/>
      <w:sz w:val="27"/>
      <w:szCs w:val="27"/>
      <w:shd w:val="clear" w:color="auto" w:fill="FFFFFF"/>
    </w:rPr>
  </w:style>
  <w:style w:type="paragraph" w:customStyle="1" w:styleId="a9">
    <w:name w:val="Подпись к картинке"/>
    <w:basedOn w:val="a"/>
    <w:link w:val="a8"/>
    <w:uiPriority w:val="99"/>
    <w:rsid w:val="00864644"/>
    <w:pPr>
      <w:shd w:val="clear" w:color="auto" w:fill="FFFFFF"/>
      <w:spacing w:after="0" w:line="240" w:lineRule="atLeast"/>
    </w:pPr>
    <w:rPr>
      <w:rFonts w:ascii="Times New Roman" w:hAnsi="Times New Roman" w:cs="Times New Roman"/>
      <w:sz w:val="27"/>
      <w:szCs w:val="27"/>
    </w:rPr>
  </w:style>
  <w:style w:type="paragraph" w:customStyle="1" w:styleId="210">
    <w:name w:val="Основной текст (2)1"/>
    <w:basedOn w:val="a"/>
    <w:link w:val="21"/>
    <w:uiPriority w:val="99"/>
    <w:rsid w:val="00864644"/>
    <w:pPr>
      <w:shd w:val="clear" w:color="auto" w:fill="FFFFFF"/>
      <w:spacing w:after="0" w:line="240" w:lineRule="atLeast"/>
      <w:ind w:firstLine="900"/>
      <w:jc w:val="both"/>
    </w:pPr>
    <w:rPr>
      <w:rFonts w:ascii="Times New Roman" w:hAnsi="Times New Roman" w:cs="Times New Roman"/>
      <w:sz w:val="27"/>
      <w:szCs w:val="27"/>
    </w:rPr>
  </w:style>
  <w:style w:type="paragraph" w:styleId="aa">
    <w:name w:val="Balloon Text"/>
    <w:basedOn w:val="a"/>
    <w:link w:val="ab"/>
    <w:uiPriority w:val="99"/>
    <w:semiHidden/>
    <w:unhideWhenUsed/>
    <w:rsid w:val="008646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4644"/>
    <w:rPr>
      <w:rFonts w:ascii="Tahoma" w:hAnsi="Tahoma" w:cs="Tahoma"/>
      <w:sz w:val="16"/>
      <w:szCs w:val="16"/>
    </w:rPr>
  </w:style>
  <w:style w:type="paragraph" w:styleId="ac">
    <w:name w:val="footer"/>
    <w:basedOn w:val="a"/>
    <w:link w:val="ad"/>
    <w:uiPriority w:val="99"/>
    <w:unhideWhenUsed/>
    <w:rsid w:val="00E957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57D6"/>
  </w:style>
  <w:style w:type="paragraph" w:styleId="ae">
    <w:name w:val="header"/>
    <w:basedOn w:val="a"/>
    <w:link w:val="af"/>
    <w:uiPriority w:val="99"/>
    <w:unhideWhenUsed/>
    <w:rsid w:val="00E957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57D6"/>
  </w:style>
  <w:style w:type="character" w:customStyle="1" w:styleId="10">
    <w:name w:val="Заголовок 1 Знак"/>
    <w:basedOn w:val="a0"/>
    <w:link w:val="1"/>
    <w:rsid w:val="009413DE"/>
    <w:rPr>
      <w:rFonts w:ascii="Times New Roman" w:eastAsia="Arial Unicode MS" w:hAnsi="Times New Roman" w:cs="Times New Roman"/>
      <w:sz w:val="26"/>
      <w:szCs w:val="20"/>
    </w:rPr>
  </w:style>
  <w:style w:type="paragraph" w:styleId="af0">
    <w:name w:val="List Paragraph"/>
    <w:basedOn w:val="a"/>
    <w:uiPriority w:val="34"/>
    <w:qFormat/>
    <w:rsid w:val="00E22D8D"/>
    <w:pPr>
      <w:ind w:left="720"/>
      <w:contextualSpacing/>
    </w:pPr>
  </w:style>
  <w:style w:type="paragraph" w:customStyle="1" w:styleId="ConsNonformat">
    <w:name w:val="ConsNonformat"/>
    <w:rsid w:val="00C3059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C018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FC018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6A7A-6BB9-42A8-84F5-48C83C60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Общий отдел</cp:lastModifiedBy>
  <cp:revision>7</cp:revision>
  <cp:lastPrinted>2020-07-08T06:03:00Z</cp:lastPrinted>
  <dcterms:created xsi:type="dcterms:W3CDTF">2022-11-29T10:36:00Z</dcterms:created>
  <dcterms:modified xsi:type="dcterms:W3CDTF">2022-11-30T08:31:00Z</dcterms:modified>
</cp:coreProperties>
</file>